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E8" w:rsidRDefault="002778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57CE8" w:rsidRDefault="002778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Зонирование территории</w:t>
            </w:r>
          </w:p>
        </w:tc>
      </w:tr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 xml:space="preserve">4 </w:t>
            </w:r>
            <w:proofErr w:type="spellStart"/>
            <w:r w:rsidRPr="0027787C">
              <w:rPr>
                <w:sz w:val="24"/>
                <w:szCs w:val="24"/>
              </w:rPr>
              <w:t>з.е</w:t>
            </w:r>
            <w:proofErr w:type="spellEnd"/>
            <w:r w:rsidRPr="0027787C">
              <w:rPr>
                <w:sz w:val="24"/>
                <w:szCs w:val="24"/>
              </w:rPr>
              <w:t xml:space="preserve">. </w:t>
            </w:r>
          </w:p>
        </w:tc>
      </w:tr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Зачет</w:t>
            </w:r>
            <w:r w:rsidR="00410266">
              <w:rPr>
                <w:sz w:val="24"/>
                <w:szCs w:val="24"/>
              </w:rPr>
              <w:t xml:space="preserve"> с оценкой</w:t>
            </w:r>
          </w:p>
        </w:tc>
      </w:tr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  <w:highlight w:val="yellow"/>
              </w:rPr>
            </w:pPr>
            <w:r w:rsidRPr="0027787C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E7E6E6" w:themeFill="background2"/>
          </w:tcPr>
          <w:p w:rsidR="00B57CE8" w:rsidRPr="0027787C" w:rsidRDefault="0027787C" w:rsidP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Тема 1. Теоретические основы дисциплины «Зонирование территории»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Тема 2. История развития концепции функционального зонирования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Тема 3. Государственная нормативно-градостроительная документация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Тема 4. Зонирование территории: типы и рыночный эффект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Тема 5. Планировочные аспекты развития отдельных территориальных систем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E7E6E6" w:themeFill="background2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Основная литература:</w:t>
            </w:r>
          </w:p>
          <w:p w:rsidR="00B57CE8" w:rsidRPr="0027787C" w:rsidRDefault="0027787C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proofErr w:type="spellStart"/>
            <w:r w:rsidRPr="0027787C">
              <w:t>Ермошина</w:t>
            </w:r>
            <w:proofErr w:type="spellEnd"/>
            <w:r w:rsidRPr="0027787C">
              <w:t xml:space="preserve">, Г. П. Региональная экономика [Электронный ресурс]: учебное пособие / Г. П. </w:t>
            </w:r>
            <w:proofErr w:type="spellStart"/>
            <w:r w:rsidRPr="0027787C">
              <w:t>Ермошина</w:t>
            </w:r>
            <w:proofErr w:type="spellEnd"/>
            <w:r w:rsidRPr="0027787C">
              <w:t xml:space="preserve">, В. Я. Поздняков; под ред. В. Я. Позднякова. - Москва: ИНФРА-М, 2017. - 576 с. </w:t>
            </w:r>
            <w:hyperlink r:id="rId6">
              <w:r w:rsidRPr="0027787C">
                <w:rPr>
                  <w:rStyle w:val="-"/>
                  <w:iCs/>
                  <w:color w:val="auto"/>
                </w:rPr>
                <w:t>http://znanium.com/go.php?id=854340</w:t>
              </w:r>
            </w:hyperlink>
          </w:p>
          <w:p w:rsidR="00B57CE8" w:rsidRPr="0027787C" w:rsidRDefault="0027787C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27787C">
              <w:t xml:space="preserve">Царенко, А. А. Планирование использования земельных ресурсов с основами кадастра [Электронный ресурс]: учебное пособие / А. А. Царенко, И. В. Шмидт. - Москва: </w:t>
            </w:r>
            <w:proofErr w:type="gramStart"/>
            <w:r w:rsidRPr="0027787C">
              <w:t>Альфа-М</w:t>
            </w:r>
            <w:proofErr w:type="gramEnd"/>
            <w:r w:rsidRPr="0027787C">
              <w:t xml:space="preserve">: ИНФРА-М, 2017. - 400 с. </w:t>
            </w:r>
            <w:hyperlink r:id="rId7">
              <w:r w:rsidRPr="0027787C">
                <w:rPr>
                  <w:rStyle w:val="-"/>
                  <w:iCs/>
                  <w:color w:val="auto"/>
                </w:rPr>
                <w:t>http://znanium.com/go.php?id=772484</w:t>
              </w:r>
            </w:hyperlink>
          </w:p>
          <w:p w:rsidR="00B57CE8" w:rsidRPr="0027787C" w:rsidRDefault="0027787C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27787C">
              <w:t xml:space="preserve">Попов, Р. А. Региональное управление и </w:t>
            </w:r>
            <w:r w:rsidRPr="0027787C">
              <w:rPr>
                <w:bCs/>
              </w:rPr>
              <w:t>территори</w:t>
            </w:r>
            <w:r w:rsidRPr="0027787C">
              <w:t xml:space="preserve">альное планирование [Электронный ресурс]: учебник / Р. А. Попов. - Москва: ИНФРА-М, 2016. - 288 с. </w:t>
            </w:r>
            <w:hyperlink r:id="rId8">
              <w:r w:rsidRPr="0027787C">
                <w:rPr>
                  <w:rStyle w:val="-"/>
                  <w:iCs/>
                  <w:color w:val="auto"/>
                </w:rPr>
                <w:t>http://znanium.com/go.php?id=538105</w:t>
              </w:r>
            </w:hyperlink>
          </w:p>
          <w:p w:rsidR="00B57CE8" w:rsidRPr="0027787C" w:rsidRDefault="00B57C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57CE8" w:rsidRPr="0027787C" w:rsidRDefault="00277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B57CE8" w:rsidRPr="0027787C" w:rsidRDefault="0027787C">
            <w:pPr>
              <w:pStyle w:val="aff5"/>
              <w:numPr>
                <w:ilvl w:val="0"/>
                <w:numId w:val="2"/>
              </w:numPr>
              <w:tabs>
                <w:tab w:val="left" w:pos="289"/>
              </w:tabs>
              <w:ind w:left="5" w:firstLine="0"/>
              <w:jc w:val="both"/>
            </w:pPr>
            <w:proofErr w:type="spellStart"/>
            <w:r w:rsidRPr="0027787C">
              <w:t>Трубкин</w:t>
            </w:r>
            <w:proofErr w:type="spellEnd"/>
            <w:r w:rsidRPr="0027787C">
              <w:t xml:space="preserve">, Н. В. Комментарий к Градостроительному кодексу Российской Федерации (постатейный) [Электронный ресурс]: законы и законодательные акты / Н. В. </w:t>
            </w:r>
            <w:proofErr w:type="spellStart"/>
            <w:r w:rsidRPr="0027787C">
              <w:t>Трубкин</w:t>
            </w:r>
            <w:proofErr w:type="spellEnd"/>
            <w:r w:rsidRPr="0027787C">
              <w:t xml:space="preserve">. - Москва: РИОР, 2015. - 524 с. </w:t>
            </w:r>
            <w:hyperlink r:id="rId9">
              <w:r w:rsidRPr="0027787C">
                <w:rPr>
                  <w:rStyle w:val="-"/>
                  <w:iCs/>
                  <w:color w:val="auto"/>
                </w:rPr>
                <w:t>http://znanium.com/go.php?id=479423</w:t>
              </w:r>
            </w:hyperlink>
            <w:r w:rsidRPr="0027787C">
              <w:t xml:space="preserve"> 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E7E6E6" w:themeFill="background2"/>
          </w:tcPr>
          <w:p w:rsidR="00B57CE8" w:rsidRPr="0027787C" w:rsidRDefault="002778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57CE8" w:rsidRPr="0027787C" w:rsidRDefault="0027787C">
            <w:pPr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7787C">
              <w:rPr>
                <w:sz w:val="24"/>
                <w:szCs w:val="24"/>
              </w:rPr>
              <w:t>Astra</w:t>
            </w:r>
            <w:proofErr w:type="spellEnd"/>
            <w:r w:rsidRPr="0027787C">
              <w:rPr>
                <w:sz w:val="24"/>
                <w:szCs w:val="24"/>
              </w:rPr>
              <w:t xml:space="preserve"> </w:t>
            </w:r>
            <w:proofErr w:type="spellStart"/>
            <w:r w:rsidRPr="0027787C">
              <w:rPr>
                <w:sz w:val="24"/>
                <w:szCs w:val="24"/>
              </w:rPr>
              <w:t>Linux</w:t>
            </w:r>
            <w:proofErr w:type="spellEnd"/>
            <w:r w:rsidRPr="0027787C">
              <w:rPr>
                <w:sz w:val="24"/>
                <w:szCs w:val="24"/>
              </w:rPr>
              <w:t xml:space="preserve"> </w:t>
            </w:r>
            <w:proofErr w:type="spellStart"/>
            <w:r w:rsidRPr="0027787C">
              <w:rPr>
                <w:sz w:val="24"/>
                <w:szCs w:val="24"/>
              </w:rPr>
              <w:t>Common</w:t>
            </w:r>
            <w:proofErr w:type="spellEnd"/>
            <w:r w:rsidRPr="0027787C">
              <w:rPr>
                <w:sz w:val="24"/>
                <w:szCs w:val="24"/>
              </w:rPr>
              <w:t xml:space="preserve"> </w:t>
            </w:r>
            <w:proofErr w:type="spellStart"/>
            <w:r w:rsidRPr="0027787C">
              <w:rPr>
                <w:sz w:val="24"/>
                <w:szCs w:val="24"/>
              </w:rPr>
              <w:t>Edition</w:t>
            </w:r>
            <w:proofErr w:type="spellEnd"/>
            <w:r w:rsidRPr="0027787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57CE8" w:rsidRPr="0027787C" w:rsidRDefault="0027787C">
            <w:pPr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57CE8" w:rsidRPr="0027787C" w:rsidRDefault="00B57CE8">
            <w:pPr>
              <w:rPr>
                <w:b/>
                <w:sz w:val="24"/>
                <w:szCs w:val="24"/>
              </w:rPr>
            </w:pPr>
          </w:p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Общего доступа</w:t>
            </w:r>
          </w:p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- Справочная правовая система ГАРАНТ</w:t>
            </w:r>
          </w:p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E7E6E6" w:themeFill="background2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57CE8" w:rsidRDefault="0027787C">
      <w:pPr>
        <w:ind w:left="-284"/>
      </w:pPr>
      <w:bookmarkStart w:id="0" w:name="_GoBack"/>
      <w:bookmarkEnd w:id="0"/>
      <w:r>
        <w:rPr>
          <w:sz w:val="24"/>
          <w:szCs w:val="24"/>
        </w:rPr>
        <w:t>Аннотацию подготовил</w:t>
      </w:r>
      <w:r w:rsidR="00DA7DF5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</w:t>
      </w:r>
      <w:proofErr w:type="spellStart"/>
      <w:r w:rsidR="00DA7DF5">
        <w:rPr>
          <w:sz w:val="24"/>
          <w:szCs w:val="24"/>
        </w:rPr>
        <w:t>Анимица</w:t>
      </w:r>
      <w:proofErr w:type="spellEnd"/>
      <w:r w:rsidR="00DA7DF5">
        <w:rPr>
          <w:sz w:val="24"/>
          <w:szCs w:val="24"/>
        </w:rPr>
        <w:t xml:space="preserve"> Е.Г.</w:t>
      </w:r>
      <w:r w:rsidR="00DA7DF5">
        <w:rPr>
          <w:sz w:val="24"/>
          <w:szCs w:val="24"/>
        </w:rPr>
        <w:t xml:space="preserve">, </w:t>
      </w:r>
      <w:r w:rsidR="00DA7DF5">
        <w:rPr>
          <w:b/>
          <w:sz w:val="24"/>
          <w:szCs w:val="24"/>
        </w:rPr>
        <w:t xml:space="preserve"> </w:t>
      </w:r>
      <w:r>
        <w:rPr>
          <w:sz w:val="22"/>
          <w:szCs w:val="16"/>
        </w:rPr>
        <w:t>Иванова О.Ю.</w:t>
      </w:r>
    </w:p>
    <w:p w:rsidR="00DA7DF5" w:rsidRDefault="00DA7DF5" w:rsidP="00DA7DF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DA7DF5" w:rsidRDefault="00DA7DF5" w:rsidP="00DA7DF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A7DF5" w:rsidRDefault="00DA7DF5" w:rsidP="00DA7DF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DA7DF5" w:rsidRDefault="00DA7DF5" w:rsidP="00DA7DF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DA7DF5" w:rsidRDefault="00DA7DF5" w:rsidP="00DA7DF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B57CE8" w:rsidRDefault="00B57CE8">
      <w:pPr>
        <w:rPr>
          <w:sz w:val="24"/>
          <w:szCs w:val="24"/>
          <w:u w:val="single"/>
        </w:rPr>
      </w:pPr>
    </w:p>
    <w:sectPr w:rsidR="00B57CE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71B"/>
    <w:multiLevelType w:val="multilevel"/>
    <w:tmpl w:val="1C264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9B4562"/>
    <w:multiLevelType w:val="multilevel"/>
    <w:tmpl w:val="0AD83E0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E72EF"/>
    <w:multiLevelType w:val="multilevel"/>
    <w:tmpl w:val="1A2C7DB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CE8"/>
    <w:rsid w:val="0027787C"/>
    <w:rsid w:val="00410266"/>
    <w:rsid w:val="00B57CE8"/>
    <w:rsid w:val="00D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96C1"/>
  <w15:docId w15:val="{C3980CB2-BDC7-4756-A873-A5C71021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E20F3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i/>
      <w:iCs/>
      <w:color w:val="2E74B5" w:themeColor="accent1" w:themeShade="BF"/>
    </w:rPr>
  </w:style>
  <w:style w:type="character" w:customStyle="1" w:styleId="ListLabel81">
    <w:name w:val="ListLabel 81"/>
    <w:qFormat/>
    <w:rPr>
      <w:i/>
      <w:iCs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8105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724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8543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9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739C-0482-4298-A52D-43B00FD0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480</Words>
  <Characters>2741</Characters>
  <Application>Microsoft Office Word</Application>
  <DocSecurity>0</DocSecurity>
  <Lines>22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2019-03-14T10:38:00Z</cp:lastPrinted>
  <dcterms:created xsi:type="dcterms:W3CDTF">2019-03-13T18:04:00Z</dcterms:created>
  <dcterms:modified xsi:type="dcterms:W3CDTF">2019-08-12T05:38:00Z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